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DD0A" w14:textId="767471A3" w:rsidR="008D63D6" w:rsidRDefault="00835F96" w:rsidP="007512DF">
      <w:pPr>
        <w:pStyle w:val="NABUEmpfngeradresse"/>
        <w:framePr w:h="2446" w:hRule="exact" w:wrap="notBeside"/>
        <w:spacing w:line="240" w:lineRule="auto"/>
        <w:rPr>
          <w:sz w:val="12"/>
          <w:szCs w:val="12"/>
        </w:rPr>
      </w:pPr>
      <w:r w:rsidRPr="00835F96">
        <w:rPr>
          <w:sz w:val="12"/>
          <w:szCs w:val="12"/>
          <w:highlight w:val="yellow"/>
        </w:rPr>
        <w:t>Absenderadresse</w:t>
      </w:r>
    </w:p>
    <w:p w14:paraId="1EC3484B" w14:textId="4051F84C" w:rsidR="00FA6A1E" w:rsidRDefault="00FA6A1E" w:rsidP="00467876">
      <w:pPr>
        <w:pStyle w:val="xmsonormal"/>
        <w:framePr w:w="4366" w:h="2446" w:hRule="exact" w:hSpace="142" w:wrap="notBeside" w:vAnchor="page" w:hAnchor="page" w:x="1419" w:y="3205" w:anchorLock="1"/>
      </w:pPr>
    </w:p>
    <w:p w14:paraId="63B21DFD" w14:textId="77777777" w:rsidR="007B09B4" w:rsidRDefault="007B09B4" w:rsidP="007B09B4">
      <w:pPr>
        <w:framePr w:w="4366" w:h="2446" w:hRule="exact" w:hSpace="142" w:wrap="notBeside" w:vAnchor="page" w:hAnchor="page" w:x="1419" w:y="3205" w:anchorLock="1"/>
        <w:rPr>
          <w:rFonts w:ascii="Loma" w:hAnsi="Loma"/>
          <w:b/>
          <w:color w:val="auto"/>
          <w:lang w:val="de-DE" w:eastAsia="zh-CN"/>
        </w:rPr>
      </w:pPr>
      <w:r w:rsidRPr="007B09B4">
        <w:rPr>
          <w:rFonts w:ascii="Loma" w:hAnsi="Loma"/>
          <w:b/>
          <w:lang w:val="de-DE"/>
        </w:rPr>
        <w:t>Landwirtschaftsministerin Barbara Otte-Kinast</w:t>
      </w:r>
    </w:p>
    <w:p w14:paraId="43354C0B" w14:textId="77777777" w:rsidR="007B09B4" w:rsidRPr="007B09B4" w:rsidRDefault="007B09B4" w:rsidP="007B09B4">
      <w:pPr>
        <w:framePr w:w="4366" w:h="2446" w:hRule="exact" w:hSpace="142" w:wrap="notBeside" w:vAnchor="page" w:hAnchor="page" w:x="1419" w:y="3205" w:anchorLock="1"/>
        <w:rPr>
          <w:rFonts w:ascii="Loma" w:hAnsi="Loma"/>
          <w:lang w:val="de-DE"/>
        </w:rPr>
      </w:pPr>
      <w:r w:rsidRPr="007B09B4">
        <w:rPr>
          <w:rFonts w:ascii="Loma" w:hAnsi="Loma"/>
          <w:lang w:val="de-DE"/>
        </w:rPr>
        <w:t>Niedersächsisches Ministerium für Ernährung,</w:t>
      </w:r>
      <w:r w:rsidRPr="007B09B4">
        <w:rPr>
          <w:rFonts w:ascii="Loma" w:hAnsi="Loma"/>
          <w:lang w:val="de-DE"/>
        </w:rPr>
        <w:br/>
        <w:t>Landwirtschaft und Verbraucherschutz</w:t>
      </w:r>
    </w:p>
    <w:p w14:paraId="6EB3129E" w14:textId="77777777" w:rsidR="007B09B4" w:rsidRPr="007B09B4" w:rsidRDefault="007B09B4" w:rsidP="007B09B4">
      <w:pPr>
        <w:framePr w:w="4366" w:h="2446" w:hRule="exact" w:hSpace="142" w:wrap="notBeside" w:vAnchor="page" w:hAnchor="page" w:x="1419" w:y="3205" w:anchorLock="1"/>
        <w:rPr>
          <w:rFonts w:ascii="Loma" w:hAnsi="Loma"/>
          <w:lang w:val="de-DE"/>
        </w:rPr>
      </w:pPr>
      <w:r w:rsidRPr="007B09B4">
        <w:rPr>
          <w:rFonts w:ascii="Loma" w:hAnsi="Loma"/>
          <w:lang w:val="de-DE"/>
        </w:rPr>
        <w:t>Calenberger Straße 2</w:t>
      </w:r>
    </w:p>
    <w:p w14:paraId="66DE2252" w14:textId="77777777" w:rsidR="007B09B4" w:rsidRPr="007B09B4" w:rsidRDefault="007B09B4" w:rsidP="007B09B4">
      <w:pPr>
        <w:framePr w:w="4366" w:h="2446" w:hRule="exact" w:hSpace="142" w:wrap="notBeside" w:vAnchor="page" w:hAnchor="page" w:x="1419" w:y="3205" w:anchorLock="1"/>
        <w:rPr>
          <w:rFonts w:ascii="Loma" w:hAnsi="Loma"/>
          <w:lang w:val="de-DE"/>
        </w:rPr>
      </w:pPr>
      <w:r w:rsidRPr="007B09B4">
        <w:rPr>
          <w:rFonts w:ascii="Loma" w:hAnsi="Loma"/>
          <w:lang w:val="de-DE"/>
        </w:rPr>
        <w:t>30169 Hannover</w:t>
      </w:r>
    </w:p>
    <w:p w14:paraId="3DBB886F" w14:textId="77777777" w:rsidR="00564008" w:rsidRPr="00564008" w:rsidRDefault="00564008" w:rsidP="007512DF">
      <w:pPr>
        <w:pStyle w:val="NABUEmpfngeradresse"/>
        <w:framePr w:h="2446" w:hRule="exact" w:wrap="notBeside"/>
        <w:spacing w:line="240" w:lineRule="auto"/>
        <w:rPr>
          <w:sz w:val="22"/>
          <w:szCs w:val="22"/>
        </w:rPr>
      </w:pPr>
    </w:p>
    <w:p w14:paraId="62055885" w14:textId="77777777" w:rsidR="007B09B4" w:rsidRDefault="007B09B4" w:rsidP="00EF68D9">
      <w:pPr>
        <w:pStyle w:val="NABUAbsenderKontaktdaten"/>
        <w:framePr w:w="3078" w:h="12854" w:hRule="exact" w:wrap="around"/>
      </w:pPr>
    </w:p>
    <w:p w14:paraId="668A5109" w14:textId="77777777" w:rsidR="007B09B4" w:rsidRDefault="007B09B4" w:rsidP="00EF68D9">
      <w:pPr>
        <w:pStyle w:val="NABUAbsenderKontaktdaten"/>
        <w:framePr w:w="3078" w:h="12854" w:hRule="exact" w:wrap="around"/>
      </w:pPr>
    </w:p>
    <w:p w14:paraId="1AC4D441" w14:textId="77777777" w:rsidR="007B09B4" w:rsidRDefault="007B09B4" w:rsidP="00EF68D9">
      <w:pPr>
        <w:pStyle w:val="NABUAbsenderKontaktdaten"/>
        <w:framePr w:w="3078" w:h="12854" w:hRule="exact" w:wrap="around"/>
      </w:pPr>
    </w:p>
    <w:p w14:paraId="499E32EC" w14:textId="77777777" w:rsidR="007B09B4" w:rsidRDefault="007B09B4" w:rsidP="00EF68D9">
      <w:pPr>
        <w:pStyle w:val="NABUAbsenderKontaktdaten"/>
        <w:framePr w:w="3078" w:h="12854" w:hRule="exact" w:wrap="around"/>
      </w:pPr>
    </w:p>
    <w:p w14:paraId="09A55971" w14:textId="77777777" w:rsidR="007B09B4" w:rsidRDefault="007B09B4" w:rsidP="00EF68D9">
      <w:pPr>
        <w:pStyle w:val="NABUAbsenderKontaktdaten"/>
        <w:framePr w:w="3078" w:h="12854" w:hRule="exact" w:wrap="around"/>
      </w:pPr>
    </w:p>
    <w:p w14:paraId="6636D633" w14:textId="77777777" w:rsidR="007B09B4" w:rsidRDefault="007B09B4" w:rsidP="00EF68D9">
      <w:pPr>
        <w:pStyle w:val="NABUAbsenderKontaktdaten"/>
        <w:framePr w:w="3078" w:h="12854" w:hRule="exact" w:wrap="around"/>
      </w:pPr>
    </w:p>
    <w:p w14:paraId="63697286" w14:textId="77777777" w:rsidR="007B09B4" w:rsidRDefault="007B09B4" w:rsidP="00EF68D9">
      <w:pPr>
        <w:pStyle w:val="NABUAbsenderKontaktdaten"/>
        <w:framePr w:w="3078" w:h="12854" w:hRule="exact" w:wrap="around"/>
      </w:pPr>
    </w:p>
    <w:p w14:paraId="53A0FB76" w14:textId="77777777" w:rsidR="007B09B4" w:rsidRDefault="007B09B4" w:rsidP="00EF68D9">
      <w:pPr>
        <w:pStyle w:val="NABUAbsenderKontaktdaten"/>
        <w:framePr w:w="3078" w:h="12854" w:hRule="exact" w:wrap="around"/>
      </w:pPr>
    </w:p>
    <w:p w14:paraId="493F7D18" w14:textId="77777777" w:rsidR="007B09B4" w:rsidRDefault="007B09B4" w:rsidP="00EF68D9">
      <w:pPr>
        <w:pStyle w:val="NABUAbsenderKontaktdaten"/>
        <w:framePr w:w="3078" w:h="12854" w:hRule="exact" w:wrap="around"/>
      </w:pPr>
    </w:p>
    <w:p w14:paraId="0446E45A" w14:textId="5FE0F2C8" w:rsidR="007B09B4" w:rsidRDefault="007B09B4" w:rsidP="00EF68D9">
      <w:pPr>
        <w:pStyle w:val="NABUAbsenderKontaktdaten"/>
        <w:framePr w:w="3078" w:h="12854" w:hRule="exact" w:wrap="around"/>
      </w:pPr>
    </w:p>
    <w:p w14:paraId="53CEBED1" w14:textId="77777777" w:rsidR="00FB605B" w:rsidRDefault="00FB605B" w:rsidP="00EF68D9">
      <w:pPr>
        <w:pStyle w:val="NABUAbsenderKontaktdaten"/>
        <w:framePr w:w="3078" w:h="12854" w:hRule="exact" w:wrap="around"/>
      </w:pPr>
    </w:p>
    <w:p w14:paraId="6FA982CC" w14:textId="27C5ECCF" w:rsidR="00E25575" w:rsidRDefault="00FB605B" w:rsidP="00EF68D9">
      <w:pPr>
        <w:pStyle w:val="NABUAbsenderKontaktdaten"/>
        <w:framePr w:w="3078" w:h="12854" w:hRule="exact" w:wrap="around"/>
      </w:pPr>
      <w:r w:rsidRPr="00FB605B">
        <w:rPr>
          <w:highlight w:val="yellow"/>
        </w:rPr>
        <w:t>Ort</w:t>
      </w:r>
      <w:r w:rsidR="00E25575" w:rsidRPr="00FB605B">
        <w:rPr>
          <w:highlight w:val="yellow"/>
        </w:rPr>
        <w:t xml:space="preserve">, </w:t>
      </w:r>
      <w:r w:rsidRPr="00FB605B">
        <w:rPr>
          <w:highlight w:val="yellow"/>
        </w:rPr>
        <w:t>Datum</w:t>
      </w:r>
    </w:p>
    <w:p w14:paraId="550BB6E2" w14:textId="77777777" w:rsidR="00EF68D9" w:rsidRDefault="00EF68D9" w:rsidP="00EF68D9">
      <w:pPr>
        <w:pStyle w:val="NABUAbsenderKontaktdaten"/>
        <w:framePr w:w="3078" w:h="12854" w:hRule="exact" w:wrap="around"/>
      </w:pPr>
    </w:p>
    <w:p w14:paraId="3D73CFCC" w14:textId="1224C813" w:rsidR="00043714" w:rsidRPr="007B09B4" w:rsidRDefault="00043714" w:rsidP="00043714">
      <w:pPr>
        <w:pStyle w:val="Fuzeile"/>
        <w:framePr w:w="3078" w:h="12854" w:hRule="exact" w:hSpace="142" w:wrap="around" w:vAnchor="page" w:hAnchor="page" w:x="8727" w:y="3465" w:anchorLock="1"/>
        <w:rPr>
          <w:lang w:val="de-DE"/>
        </w:rPr>
      </w:pPr>
    </w:p>
    <w:p w14:paraId="1EF79AD4" w14:textId="77777777" w:rsidR="00EF68D9" w:rsidRDefault="00EF68D9" w:rsidP="0094680C">
      <w:pPr>
        <w:pStyle w:val="NABUAbsenderKontaktdaten"/>
        <w:framePr w:w="3078" w:h="12854" w:hRule="exact" w:wrap="around"/>
      </w:pPr>
    </w:p>
    <w:p w14:paraId="1BFB8911" w14:textId="77777777" w:rsidR="005728B1" w:rsidRDefault="005728B1" w:rsidP="00EF68D9">
      <w:pPr>
        <w:pStyle w:val="NABUAbsenderKontaktdaten"/>
        <w:framePr w:w="3078" w:h="12854" w:hRule="exact" w:wrap="around"/>
      </w:pPr>
    </w:p>
    <w:p w14:paraId="1BC600AF" w14:textId="77777777" w:rsidR="005728B1" w:rsidRDefault="005728B1" w:rsidP="00EF68D9">
      <w:pPr>
        <w:pStyle w:val="NABUAbsenderKontaktdaten"/>
        <w:framePr w:w="3078" w:h="12854" w:hRule="exact" w:wrap="around"/>
      </w:pPr>
    </w:p>
    <w:p w14:paraId="1614F332" w14:textId="77777777" w:rsidR="005728B1" w:rsidRDefault="005728B1" w:rsidP="00EF68D9">
      <w:pPr>
        <w:pStyle w:val="NABUAbsenderKontaktdaten"/>
        <w:framePr w:w="3078" w:h="12854" w:hRule="exact" w:wrap="around"/>
      </w:pPr>
    </w:p>
    <w:p w14:paraId="3CC292CA" w14:textId="77777777" w:rsidR="005728B1" w:rsidRDefault="005728B1" w:rsidP="00EF68D9">
      <w:pPr>
        <w:pStyle w:val="NABUAbsenderKontaktdaten"/>
        <w:framePr w:w="3078" w:h="12854" w:hRule="exact" w:wrap="around"/>
      </w:pPr>
    </w:p>
    <w:p w14:paraId="0F86301E" w14:textId="77777777" w:rsidR="005728B1" w:rsidRDefault="005728B1" w:rsidP="00EF68D9">
      <w:pPr>
        <w:pStyle w:val="NABUAbsenderKontaktdaten"/>
        <w:framePr w:w="3078" w:h="12854" w:hRule="exact" w:wrap="around"/>
      </w:pPr>
    </w:p>
    <w:p w14:paraId="29F0B57C" w14:textId="77777777" w:rsidR="005728B1" w:rsidRDefault="005728B1" w:rsidP="00EF68D9">
      <w:pPr>
        <w:pStyle w:val="NABUAbsenderKontaktdaten"/>
        <w:framePr w:w="3078" w:h="12854" w:hRule="exact" w:wrap="around"/>
      </w:pPr>
    </w:p>
    <w:p w14:paraId="126F0D92" w14:textId="77777777" w:rsidR="005728B1" w:rsidRDefault="005728B1" w:rsidP="00EF68D9">
      <w:pPr>
        <w:pStyle w:val="NABUAbsenderKontaktdaten"/>
        <w:framePr w:w="3078" w:h="12854" w:hRule="exact" w:wrap="around"/>
      </w:pPr>
    </w:p>
    <w:p w14:paraId="4968645E" w14:textId="77777777" w:rsidR="00EF68D9" w:rsidRDefault="00EF68D9" w:rsidP="00EF68D9">
      <w:pPr>
        <w:pStyle w:val="NABUAbsenderKontaktdaten"/>
        <w:framePr w:w="3078" w:h="12854" w:hRule="exact" w:wrap="around"/>
      </w:pPr>
    </w:p>
    <w:p w14:paraId="166A8DCE" w14:textId="2ACA7FBB" w:rsidR="00564008" w:rsidRPr="00B36B23" w:rsidRDefault="007B09B4" w:rsidP="00047504">
      <w:pPr>
        <w:rPr>
          <w:b/>
          <w:bCs/>
          <w:lang w:val="de-DE"/>
        </w:rPr>
      </w:pPr>
      <w:bookmarkStart w:id="0" w:name="_Hlk88811844"/>
      <w:r>
        <w:rPr>
          <w:b/>
          <w:bCs/>
          <w:lang w:val="de-DE"/>
        </w:rPr>
        <w:t>Angestrebte Änderung des Grundstücksverkehrsgesetzes</w:t>
      </w:r>
      <w:r w:rsidR="00E7414C">
        <w:rPr>
          <w:b/>
          <w:bCs/>
          <w:lang w:val="de-DE"/>
        </w:rPr>
        <w:t xml:space="preserve"> verhindert </w:t>
      </w:r>
      <w:r w:rsidR="004A3D66">
        <w:rPr>
          <w:b/>
          <w:bCs/>
          <w:lang w:val="de-DE"/>
        </w:rPr>
        <w:t>Naturschutz</w:t>
      </w:r>
      <w:bookmarkEnd w:id="0"/>
    </w:p>
    <w:p w14:paraId="10CECE9D" w14:textId="77777777" w:rsidR="00564008" w:rsidRDefault="00564008" w:rsidP="00C9424A">
      <w:pPr>
        <w:spacing w:line="240" w:lineRule="auto"/>
        <w:rPr>
          <w:lang w:val="de-DE"/>
        </w:rPr>
      </w:pPr>
    </w:p>
    <w:p w14:paraId="599C2D88" w14:textId="77777777" w:rsidR="007B09B4" w:rsidRDefault="00047504" w:rsidP="00C9424A">
      <w:pPr>
        <w:spacing w:line="240" w:lineRule="auto"/>
        <w:rPr>
          <w:lang w:val="de-DE"/>
        </w:rPr>
      </w:pPr>
      <w:bookmarkStart w:id="1" w:name="_Hlk88811858"/>
      <w:r>
        <w:rPr>
          <w:lang w:val="de-DE"/>
        </w:rPr>
        <w:t xml:space="preserve">Sehr geehrte </w:t>
      </w:r>
      <w:r w:rsidR="007B09B4">
        <w:rPr>
          <w:lang w:val="de-DE"/>
        </w:rPr>
        <w:t>Frau Ministerin Otte-Kinast,</w:t>
      </w:r>
    </w:p>
    <w:bookmarkEnd w:id="1"/>
    <w:p w14:paraId="2147409D" w14:textId="77777777" w:rsidR="007B09B4" w:rsidRDefault="007B09B4" w:rsidP="00C9424A">
      <w:pPr>
        <w:spacing w:line="240" w:lineRule="auto"/>
        <w:rPr>
          <w:lang w:val="de-DE"/>
        </w:rPr>
      </w:pPr>
    </w:p>
    <w:p w14:paraId="40E7E983" w14:textId="055A20A9" w:rsidR="00FA6A1E" w:rsidRDefault="007B09B4" w:rsidP="00C9424A">
      <w:pPr>
        <w:spacing w:line="240" w:lineRule="auto"/>
        <w:rPr>
          <w:lang w:val="de-DE"/>
        </w:rPr>
      </w:pPr>
      <w:bookmarkStart w:id="2" w:name="_Hlk88811897"/>
      <w:r>
        <w:rPr>
          <w:lang w:val="de-DE"/>
        </w:rPr>
        <w:t>n</w:t>
      </w:r>
      <w:r w:rsidRPr="007B09B4">
        <w:rPr>
          <w:lang w:val="de-DE"/>
        </w:rPr>
        <w:t xml:space="preserve">och auf </w:t>
      </w:r>
      <w:r w:rsidR="00B36B23" w:rsidRPr="007B09B4">
        <w:rPr>
          <w:lang w:val="de-DE"/>
        </w:rPr>
        <w:t>d</w:t>
      </w:r>
      <w:r w:rsidR="00FA6A1E" w:rsidRPr="007B09B4">
        <w:rPr>
          <w:lang w:val="de-DE"/>
        </w:rPr>
        <w:t>e</w:t>
      </w:r>
      <w:r w:rsidR="00E1206A">
        <w:rPr>
          <w:lang w:val="de-DE"/>
        </w:rPr>
        <w:t>n</w:t>
      </w:r>
      <w:r w:rsidR="00FA6A1E" w:rsidRPr="007B09B4">
        <w:rPr>
          <w:lang w:val="de-DE"/>
        </w:rPr>
        <w:t xml:space="preserve"> </w:t>
      </w:r>
      <w:r>
        <w:rPr>
          <w:lang w:val="de-DE"/>
        </w:rPr>
        <w:t>Niedersächsischen Naturschutztagen hat das ML gemeinsam mit dem MU</w:t>
      </w:r>
      <w:r w:rsidR="00053491">
        <w:rPr>
          <w:lang w:val="de-DE"/>
        </w:rPr>
        <w:t xml:space="preserve"> sowie Vertreter</w:t>
      </w:r>
      <w:r w:rsidR="00FB605B">
        <w:rPr>
          <w:lang w:val="de-DE"/>
        </w:rPr>
        <w:t>*inne</w:t>
      </w:r>
      <w:r w:rsidR="00053491">
        <w:rPr>
          <w:lang w:val="de-DE"/>
        </w:rPr>
        <w:t>n von landwirtschaftlichen</w:t>
      </w:r>
      <w:r w:rsidR="002E6DD7">
        <w:rPr>
          <w:lang w:val="de-DE"/>
        </w:rPr>
        <w:t xml:space="preserve"> Verbänden</w:t>
      </w:r>
      <w:r w:rsidR="00053491">
        <w:rPr>
          <w:lang w:val="de-DE"/>
        </w:rPr>
        <w:t xml:space="preserve"> und Umweltvereinigungen </w:t>
      </w:r>
      <w:r w:rsidR="004A3D66">
        <w:rPr>
          <w:lang w:val="de-DE"/>
        </w:rPr>
        <w:t xml:space="preserve">einhellig </w:t>
      </w:r>
      <w:r w:rsidR="00053491">
        <w:rPr>
          <w:lang w:val="de-DE"/>
        </w:rPr>
        <w:t>das gemeinsame Umsetzen des Niedersächsischen Weges als Ziel für die kommenden Jahre dargestellt.</w:t>
      </w:r>
      <w:r w:rsidR="00134F0C">
        <w:rPr>
          <w:lang w:val="de-DE"/>
        </w:rPr>
        <w:t xml:space="preserve"> Das gemeinsame Ziel ist es eigentlich</w:t>
      </w:r>
      <w:r w:rsidR="00330BF1">
        <w:rPr>
          <w:lang w:val="de-DE"/>
        </w:rPr>
        <w:t>, den dramatischen Artenverlust zu stoppen und wenn möglich umzukehren.</w:t>
      </w:r>
    </w:p>
    <w:p w14:paraId="7EB944A1" w14:textId="18C56541" w:rsidR="00053491" w:rsidRDefault="00134F0C" w:rsidP="00C9424A">
      <w:pPr>
        <w:spacing w:line="240" w:lineRule="auto"/>
        <w:rPr>
          <w:lang w:val="de-DE"/>
        </w:rPr>
      </w:pPr>
      <w:r>
        <w:rPr>
          <w:lang w:val="de-DE"/>
        </w:rPr>
        <w:t>Bei Umsetzung des nun</w:t>
      </w:r>
      <w:r w:rsidR="00053491">
        <w:rPr>
          <w:lang w:val="de-DE"/>
        </w:rPr>
        <w:t xml:space="preserve"> vorliegenden Ges</w:t>
      </w:r>
      <w:r w:rsidR="0094695B">
        <w:rPr>
          <w:lang w:val="de-DE"/>
        </w:rPr>
        <w:t>e</w:t>
      </w:r>
      <w:r w:rsidR="00053491">
        <w:rPr>
          <w:lang w:val="de-DE"/>
        </w:rPr>
        <w:t>tz</w:t>
      </w:r>
      <w:r>
        <w:rPr>
          <w:lang w:val="de-DE"/>
        </w:rPr>
        <w:t>esentwurfs</w:t>
      </w:r>
      <w:r w:rsidR="00053491">
        <w:rPr>
          <w:lang w:val="de-DE"/>
        </w:rPr>
        <w:t xml:space="preserve"> w</w:t>
      </w:r>
      <w:r w:rsidR="00330BF1">
        <w:rPr>
          <w:lang w:val="de-DE"/>
        </w:rPr>
        <w:t>ürde</w:t>
      </w:r>
      <w:r w:rsidR="00053491">
        <w:rPr>
          <w:lang w:val="de-DE"/>
        </w:rPr>
        <w:t xml:space="preserve"> </w:t>
      </w:r>
      <w:r>
        <w:rPr>
          <w:lang w:val="de-DE"/>
        </w:rPr>
        <w:t xml:space="preserve">dagegen </w:t>
      </w:r>
      <w:r w:rsidR="00330BF1">
        <w:rPr>
          <w:lang w:val="de-DE"/>
        </w:rPr>
        <w:t>genau das Gegenteil erreicht. Denn</w:t>
      </w:r>
      <w:r>
        <w:rPr>
          <w:lang w:val="de-DE"/>
        </w:rPr>
        <w:t xml:space="preserve"> </w:t>
      </w:r>
      <w:r w:rsidR="0094695B">
        <w:rPr>
          <w:lang w:val="de-DE"/>
        </w:rPr>
        <w:t xml:space="preserve">die Umsetzung von Maßnahmen für den Natur- und Artenschutz </w:t>
      </w:r>
      <w:r w:rsidR="00330BF1">
        <w:rPr>
          <w:lang w:val="de-DE"/>
        </w:rPr>
        <w:t xml:space="preserve">wie auch </w:t>
      </w:r>
      <w:r w:rsidR="0094695B">
        <w:rPr>
          <w:lang w:val="de-DE"/>
        </w:rPr>
        <w:t xml:space="preserve">zum Klimaschutz </w:t>
      </w:r>
      <w:r w:rsidR="00330BF1">
        <w:rPr>
          <w:lang w:val="de-DE"/>
        </w:rPr>
        <w:t xml:space="preserve">würden erheblich erschwert, da </w:t>
      </w:r>
      <w:r w:rsidR="0094695B">
        <w:rPr>
          <w:lang w:val="de-DE"/>
        </w:rPr>
        <w:t>anerkannten Naturschutzver</w:t>
      </w:r>
      <w:r w:rsidR="00330BF1">
        <w:rPr>
          <w:lang w:val="de-DE"/>
        </w:rPr>
        <w:t>bänden</w:t>
      </w:r>
      <w:r w:rsidR="0094695B">
        <w:rPr>
          <w:lang w:val="de-DE"/>
        </w:rPr>
        <w:t xml:space="preserve"> ein Landerwerb fast </w:t>
      </w:r>
      <w:r w:rsidR="00266500">
        <w:rPr>
          <w:lang w:val="de-DE"/>
        </w:rPr>
        <w:t>unmöglich gemacht</w:t>
      </w:r>
      <w:r w:rsidR="000C3673">
        <w:rPr>
          <w:lang w:val="de-DE"/>
        </w:rPr>
        <w:t xml:space="preserve"> w</w:t>
      </w:r>
      <w:r w:rsidR="00330BF1">
        <w:rPr>
          <w:lang w:val="de-DE"/>
        </w:rPr>
        <w:t>ürde</w:t>
      </w:r>
      <w:r w:rsidR="000C3673">
        <w:rPr>
          <w:lang w:val="de-DE"/>
        </w:rPr>
        <w:t>.</w:t>
      </w:r>
    </w:p>
    <w:p w14:paraId="63C78782" w14:textId="38D9FF28" w:rsidR="00152A14" w:rsidRPr="00056290" w:rsidRDefault="00266500" w:rsidP="00C9424A">
      <w:pPr>
        <w:spacing w:line="240" w:lineRule="auto"/>
        <w:rPr>
          <w:lang w:val="de-DE"/>
        </w:rPr>
      </w:pPr>
      <w:r w:rsidRPr="00056290">
        <w:rPr>
          <w:lang w:val="de-DE"/>
        </w:rPr>
        <w:t>Ich bitte Sie daher inständig, den Entwurf deutlich überarbeiten zu lassen</w:t>
      </w:r>
      <w:r w:rsidR="000D63BA" w:rsidRPr="00056290">
        <w:rPr>
          <w:lang w:val="de-DE"/>
        </w:rPr>
        <w:t>.</w:t>
      </w:r>
      <w:r w:rsidRPr="00056290">
        <w:rPr>
          <w:lang w:val="de-DE"/>
        </w:rPr>
        <w:t xml:space="preserve"> Im Folgenden finden Sie die wichtigsten Punkte, die aus Sicht des NABU berücksichtigt werden müssen:</w:t>
      </w:r>
      <w:r w:rsidR="000C3673" w:rsidRPr="00056290">
        <w:rPr>
          <w:lang w:val="de-DE"/>
        </w:rPr>
        <w:t xml:space="preserve"> </w:t>
      </w:r>
    </w:p>
    <w:p w14:paraId="44393A7F" w14:textId="1E1E753B" w:rsidR="000C3673" w:rsidRPr="00056290" w:rsidRDefault="000C3673" w:rsidP="00C9424A">
      <w:pPr>
        <w:pStyle w:val="Listenabsatz"/>
        <w:numPr>
          <w:ilvl w:val="0"/>
          <w:numId w:val="29"/>
        </w:numPr>
        <w:spacing w:line="240" w:lineRule="auto"/>
        <w:rPr>
          <w:lang w:val="de-DE"/>
        </w:rPr>
      </w:pPr>
      <w:r w:rsidRPr="00056290">
        <w:rPr>
          <w:lang w:val="de-DE"/>
        </w:rPr>
        <w:t>Naturschutz- und Pflegemaßnahmen</w:t>
      </w:r>
      <w:r w:rsidR="00266500" w:rsidRPr="00056290">
        <w:rPr>
          <w:lang w:val="de-DE"/>
        </w:rPr>
        <w:t xml:space="preserve"> zur Erhaltung der Kulturlandschaft und von bewirtschaftungsabhängigen Biotope</w:t>
      </w:r>
      <w:r w:rsidR="004A3D66" w:rsidRPr="00056290">
        <w:rPr>
          <w:lang w:val="de-DE"/>
        </w:rPr>
        <w:t>n</w:t>
      </w:r>
      <w:r w:rsidRPr="00056290">
        <w:rPr>
          <w:lang w:val="de-DE"/>
        </w:rPr>
        <w:t xml:space="preserve"> müssen als landwirtschaftliche Bewirtschaftung anerkannt werden</w:t>
      </w:r>
      <w:r w:rsidR="000D63BA">
        <w:rPr>
          <w:lang w:val="de-DE"/>
        </w:rPr>
        <w:t>.</w:t>
      </w:r>
    </w:p>
    <w:p w14:paraId="6CD8E495" w14:textId="118407CB" w:rsidR="00152A14" w:rsidRPr="00056290" w:rsidRDefault="009D72F7" w:rsidP="00C9424A">
      <w:pPr>
        <w:pStyle w:val="Listenabsatz"/>
        <w:numPr>
          <w:ilvl w:val="0"/>
          <w:numId w:val="29"/>
        </w:numPr>
        <w:spacing w:line="240" w:lineRule="auto"/>
        <w:rPr>
          <w:lang w:val="de-DE"/>
        </w:rPr>
      </w:pPr>
      <w:r w:rsidRPr="00056290">
        <w:rPr>
          <w:lang w:val="de-DE"/>
        </w:rPr>
        <w:t xml:space="preserve">Die </w:t>
      </w:r>
      <w:r w:rsidR="00152A14" w:rsidRPr="00056290">
        <w:rPr>
          <w:lang w:val="de-DE"/>
        </w:rPr>
        <w:t>Definition der landwirtschaftlichen Nutzung</w:t>
      </w:r>
      <w:r w:rsidRPr="00056290">
        <w:rPr>
          <w:lang w:val="de-DE"/>
        </w:rPr>
        <w:t xml:space="preserve"> muss</w:t>
      </w:r>
      <w:r w:rsidR="00152A14" w:rsidRPr="00056290">
        <w:rPr>
          <w:lang w:val="de-DE"/>
        </w:rPr>
        <w:t xml:space="preserve"> im Sinne des Natur- und Umweltschutzes, zum Wohle der Allgemeinheit als auch zur </w:t>
      </w:r>
      <w:r w:rsidRPr="00056290">
        <w:rPr>
          <w:lang w:val="de-DE"/>
        </w:rPr>
        <w:t xml:space="preserve">größeren </w:t>
      </w:r>
      <w:r w:rsidR="00152A14" w:rsidRPr="00056290">
        <w:rPr>
          <w:lang w:val="de-DE"/>
        </w:rPr>
        <w:t xml:space="preserve">Aktionsfreiheit der </w:t>
      </w:r>
      <w:r w:rsidR="004A3D66" w:rsidRPr="00056290">
        <w:rPr>
          <w:lang w:val="de-DE"/>
        </w:rPr>
        <w:t>landwirtschaftlichen Betriebe</w:t>
      </w:r>
      <w:r w:rsidR="00152A14" w:rsidRPr="00056290">
        <w:rPr>
          <w:lang w:val="de-DE"/>
        </w:rPr>
        <w:t xml:space="preserve"> in einem weitere</w:t>
      </w:r>
      <w:r w:rsidR="00E1206A" w:rsidRPr="00056290">
        <w:rPr>
          <w:lang w:val="de-DE"/>
        </w:rPr>
        <w:t>n</w:t>
      </w:r>
      <w:r w:rsidR="00152A14" w:rsidRPr="00056290">
        <w:rPr>
          <w:lang w:val="de-DE"/>
        </w:rPr>
        <w:t xml:space="preserve"> Rahmen </w:t>
      </w:r>
      <w:r w:rsidRPr="00056290">
        <w:rPr>
          <w:lang w:val="de-DE"/>
        </w:rPr>
        <w:t>gefasst werden</w:t>
      </w:r>
      <w:r w:rsidR="00152A14" w:rsidRPr="00056290">
        <w:rPr>
          <w:lang w:val="de-DE"/>
        </w:rPr>
        <w:t>, wie dies z.B. in Baden-Württemberg der Fall ist.</w:t>
      </w:r>
    </w:p>
    <w:p w14:paraId="6165A82B" w14:textId="112BA26F" w:rsidR="009D72F7" w:rsidRPr="00056290" w:rsidRDefault="009D72F7" w:rsidP="00C9424A">
      <w:pPr>
        <w:pStyle w:val="Listenabsatz"/>
        <w:numPr>
          <w:ilvl w:val="0"/>
          <w:numId w:val="29"/>
        </w:numPr>
        <w:spacing w:line="240" w:lineRule="auto"/>
        <w:rPr>
          <w:lang w:val="de-DE"/>
        </w:rPr>
      </w:pPr>
      <w:r w:rsidRPr="00056290">
        <w:rPr>
          <w:lang w:val="de-DE"/>
        </w:rPr>
        <w:t>Ein direkter Kauf von Flächen zum Zwecke der Durchführung von Natur- und Umweltschutzmaßnahmen oder der Flächenpflege durch anerkannt</w:t>
      </w:r>
      <w:r w:rsidR="004A3D66" w:rsidRPr="00056290">
        <w:rPr>
          <w:lang w:val="de-DE"/>
        </w:rPr>
        <w:t>e</w:t>
      </w:r>
      <w:r w:rsidRPr="00056290">
        <w:rPr>
          <w:lang w:val="de-DE"/>
        </w:rPr>
        <w:t xml:space="preserve"> </w:t>
      </w:r>
      <w:r w:rsidR="004A3D66" w:rsidRPr="00056290">
        <w:rPr>
          <w:lang w:val="de-DE"/>
        </w:rPr>
        <w:t xml:space="preserve">Naturschutzverbände </w:t>
      </w:r>
      <w:r w:rsidRPr="00056290">
        <w:rPr>
          <w:lang w:val="de-DE"/>
        </w:rPr>
        <w:t>muss ermöglicht werden.</w:t>
      </w:r>
    </w:p>
    <w:p w14:paraId="17828B5E" w14:textId="6AFE81A0" w:rsidR="00FB0AF5" w:rsidRPr="00FB0AF5" w:rsidRDefault="00FB0AF5" w:rsidP="00C9424A">
      <w:pPr>
        <w:pStyle w:val="Listenabsatz"/>
        <w:numPr>
          <w:ilvl w:val="0"/>
          <w:numId w:val="29"/>
        </w:numPr>
        <w:spacing w:line="240" w:lineRule="auto"/>
        <w:rPr>
          <w:b/>
          <w:lang w:val="de-DE"/>
        </w:rPr>
      </w:pPr>
      <w:r w:rsidRPr="00056290">
        <w:rPr>
          <w:lang w:val="de-DE"/>
        </w:rPr>
        <w:t>Es muss für anerkannte Naturschutzver</w:t>
      </w:r>
      <w:r w:rsidR="004A3D66" w:rsidRPr="00056290">
        <w:rPr>
          <w:lang w:val="de-DE"/>
        </w:rPr>
        <w:t>bände</w:t>
      </w:r>
      <w:r w:rsidRPr="00056290">
        <w:rPr>
          <w:lang w:val="de-DE"/>
        </w:rPr>
        <w:t xml:space="preserve"> ein Vorkaufsrecht für Flächen innerhalb von Schutzgebieten (NSG, Natura</w:t>
      </w:r>
      <w:r w:rsidR="00FB605B" w:rsidRPr="00056290">
        <w:rPr>
          <w:lang w:val="de-DE"/>
        </w:rPr>
        <w:t>-</w:t>
      </w:r>
      <w:r w:rsidRPr="00056290">
        <w:rPr>
          <w:lang w:val="de-DE"/>
        </w:rPr>
        <w:t>2000</w:t>
      </w:r>
      <w:r w:rsidR="00FB605B" w:rsidRPr="00056290">
        <w:rPr>
          <w:lang w:val="de-DE"/>
        </w:rPr>
        <w:t>-</w:t>
      </w:r>
      <w:r w:rsidRPr="00056290">
        <w:rPr>
          <w:lang w:val="de-DE"/>
        </w:rPr>
        <w:t xml:space="preserve">Gebiete) festgelegt werden, wenn die Flächen veräußert werden sollen und die Naturschutzverbände sie aufgrund von Naturschutzzwecken erwerben wollen. </w:t>
      </w:r>
    </w:p>
    <w:p w14:paraId="54835EA8" w14:textId="1CB802E7" w:rsidR="00E7414C" w:rsidRDefault="00E7414C" w:rsidP="00C9424A">
      <w:pPr>
        <w:spacing w:line="240" w:lineRule="auto"/>
        <w:rPr>
          <w:lang w:val="de-DE"/>
        </w:rPr>
      </w:pPr>
    </w:p>
    <w:p w14:paraId="5D56E9DA" w14:textId="435C68DF" w:rsidR="00564008" w:rsidRDefault="008B6A3C" w:rsidP="00C9424A">
      <w:pPr>
        <w:spacing w:line="240" w:lineRule="auto"/>
        <w:rPr>
          <w:lang w:val="de-DE"/>
        </w:rPr>
      </w:pPr>
      <w:bookmarkStart w:id="3" w:name="_Hlk88811991"/>
      <w:bookmarkEnd w:id="2"/>
      <w:r w:rsidRPr="007B09B4">
        <w:rPr>
          <w:lang w:val="de-DE"/>
        </w:rPr>
        <w:t>Mit freundlichen Grüßen</w:t>
      </w:r>
      <w:bookmarkEnd w:id="3"/>
    </w:p>
    <w:sectPr w:rsidR="00564008" w:rsidSect="007512DF">
      <w:headerReference w:type="default" r:id="rId8"/>
      <w:headerReference w:type="first" r:id="rId9"/>
      <w:pgSz w:w="11907" w:h="16840" w:code="9"/>
      <w:pgMar w:top="3039" w:right="1985" w:bottom="90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B405" w14:textId="77777777" w:rsidR="00E97512" w:rsidRDefault="00E97512" w:rsidP="00ED2975">
      <w:pPr>
        <w:spacing w:line="240" w:lineRule="auto"/>
      </w:pPr>
      <w:r>
        <w:separator/>
      </w:r>
    </w:p>
  </w:endnote>
  <w:endnote w:type="continuationSeparator" w:id="0">
    <w:p w14:paraId="5A4A24CD" w14:textId="77777777" w:rsidR="00E97512" w:rsidRDefault="00E97512" w:rsidP="00ED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m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88B1" w14:textId="77777777" w:rsidR="00E97512" w:rsidRDefault="00E97512" w:rsidP="00ED2975">
      <w:pPr>
        <w:spacing w:line="240" w:lineRule="auto"/>
      </w:pPr>
      <w:r>
        <w:separator/>
      </w:r>
    </w:p>
  </w:footnote>
  <w:footnote w:type="continuationSeparator" w:id="0">
    <w:p w14:paraId="3AA0EE28" w14:textId="77777777" w:rsidR="00E97512" w:rsidRDefault="00E97512" w:rsidP="00ED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525" w14:textId="77777777" w:rsidR="00CA135C" w:rsidRDefault="00CA135C" w:rsidP="00ED2975">
    <w:pPr>
      <w:framePr w:w="2268" w:hSpace="142" w:wrap="around" w:vAnchor="page" w:hAnchor="page" w:x="1419" w:y="2081"/>
    </w:pPr>
    <w:proofErr w:type="spellStart"/>
    <w:r>
      <w:t>Seite</w:t>
    </w:r>
    <w:proofErr w:type="spellEnd"/>
    <w:r>
      <w:t xml:space="preserve"> </w:t>
    </w:r>
    <w:r w:rsidR="00DC4C1A">
      <w:fldChar w:fldCharType="begin"/>
    </w:r>
    <w:r w:rsidR="00DC4C1A">
      <w:instrText xml:space="preserve"> PAGE  \* Arabic  \* MERGEFORMAT </w:instrText>
    </w:r>
    <w:r w:rsidR="00DC4C1A">
      <w:fldChar w:fldCharType="separate"/>
    </w:r>
    <w:r w:rsidR="00043714">
      <w:rPr>
        <w:noProof/>
      </w:rPr>
      <w:t>22</w:t>
    </w:r>
    <w:r w:rsidR="00DC4C1A">
      <w:rPr>
        <w:noProof/>
      </w:rPr>
      <w:fldChar w:fldCharType="end"/>
    </w:r>
    <w:r>
      <w:t>/</w:t>
    </w:r>
    <w:fldSimple w:instr=" NUMPAGES  \* Arabic  \* MERGEFORMAT ">
      <w:r w:rsidR="00043714">
        <w:rPr>
          <w:noProof/>
        </w:rPr>
        <w:t>22</w:t>
      </w:r>
    </w:fldSimple>
  </w:p>
  <w:p w14:paraId="5D10912F" w14:textId="1D0F1483" w:rsidR="00CA135C" w:rsidRDefault="00CA135C" w:rsidP="00781B5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92D7" w14:textId="77777777" w:rsidR="00CA135C" w:rsidRPr="00AB2C6C" w:rsidRDefault="00CA135C" w:rsidP="00AB2C6C">
    <w:pPr>
      <w:pStyle w:val="NABUXDistanz"/>
      <w:framePr w:wrap="notBeside"/>
    </w:pPr>
  </w:p>
  <w:p w14:paraId="79FB1D37" w14:textId="707D96CC" w:rsidR="00CA135C" w:rsidRDefault="00CA135C" w:rsidP="007248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FA3"/>
    <w:multiLevelType w:val="hybridMultilevel"/>
    <w:tmpl w:val="3F341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E91"/>
    <w:multiLevelType w:val="hybridMultilevel"/>
    <w:tmpl w:val="C9CC1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92B03"/>
    <w:multiLevelType w:val="hybridMultilevel"/>
    <w:tmpl w:val="B80E95D8"/>
    <w:lvl w:ilvl="0" w:tplc="43D4B1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B58"/>
    <w:multiLevelType w:val="multilevel"/>
    <w:tmpl w:val="ABCA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891"/>
    <w:multiLevelType w:val="hybridMultilevel"/>
    <w:tmpl w:val="FE2EEDD6"/>
    <w:lvl w:ilvl="0" w:tplc="2E2A6AC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871"/>
    <w:multiLevelType w:val="multilevel"/>
    <w:tmpl w:val="543028DA"/>
    <w:lvl w:ilvl="0">
      <w:start w:val="1"/>
      <w:numFmt w:val="bullet"/>
      <w:pStyle w:val="NABUGliederung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</w:abstractNum>
  <w:abstractNum w:abstractNumId="6" w15:restartNumberingAfterBreak="0">
    <w:nsid w:val="211B35F8"/>
    <w:multiLevelType w:val="multilevel"/>
    <w:tmpl w:val="ABCA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279"/>
    <w:multiLevelType w:val="hybridMultilevel"/>
    <w:tmpl w:val="1CD8F65C"/>
    <w:lvl w:ilvl="0" w:tplc="2E2A6AC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2FA4"/>
    <w:multiLevelType w:val="hybridMultilevel"/>
    <w:tmpl w:val="CC4864F8"/>
    <w:lvl w:ilvl="0" w:tplc="1896B92A">
      <w:start w:val="1"/>
      <w:numFmt w:val="bullet"/>
      <w:lvlText w:val=""/>
      <w:lvlJc w:val="left"/>
      <w:pPr>
        <w:ind w:left="786" w:hanging="360"/>
      </w:pPr>
      <w:rPr>
        <w:rFonts w:ascii="Webdings" w:hAnsi="Web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8E16FDD"/>
    <w:multiLevelType w:val="multilevel"/>
    <w:tmpl w:val="4D922D30"/>
    <w:lvl w:ilvl="0">
      <w:start w:val="1"/>
      <w:numFmt w:val="decimal"/>
      <w:pStyle w:val="NABUNummerierung-2Ebeneneingerck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40" w:firstLine="0"/>
      </w:pPr>
      <w:rPr>
        <w:rFonts w:hint="default"/>
      </w:rPr>
    </w:lvl>
  </w:abstractNum>
  <w:abstractNum w:abstractNumId="10" w15:restartNumberingAfterBreak="0">
    <w:nsid w:val="29CB0C3D"/>
    <w:multiLevelType w:val="hybridMultilevel"/>
    <w:tmpl w:val="407EA438"/>
    <w:lvl w:ilvl="0" w:tplc="83605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786A"/>
    <w:multiLevelType w:val="hybridMultilevel"/>
    <w:tmpl w:val="8C785DBE"/>
    <w:lvl w:ilvl="0" w:tplc="2E2A6AC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2E2A6AC4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72B6D"/>
    <w:multiLevelType w:val="hybridMultilevel"/>
    <w:tmpl w:val="47004470"/>
    <w:lvl w:ilvl="0" w:tplc="D0D4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6E1"/>
    <w:multiLevelType w:val="multilevel"/>
    <w:tmpl w:val="FF6A455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Source Sans Pro" w:hAnsi="Source Sans Pro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2044B4"/>
    <w:multiLevelType w:val="hybridMultilevel"/>
    <w:tmpl w:val="0492C750"/>
    <w:lvl w:ilvl="0" w:tplc="D0D4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4B7F"/>
    <w:multiLevelType w:val="hybridMultilevel"/>
    <w:tmpl w:val="3AE8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63CE"/>
    <w:multiLevelType w:val="multilevel"/>
    <w:tmpl w:val="8E76ACC2"/>
    <w:lvl w:ilvl="0">
      <w:start w:val="1"/>
      <w:numFmt w:val="decimal"/>
      <w:pStyle w:val="NABU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701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7" w15:restartNumberingAfterBreak="0">
    <w:nsid w:val="55C51E40"/>
    <w:multiLevelType w:val="hybridMultilevel"/>
    <w:tmpl w:val="66288AC6"/>
    <w:lvl w:ilvl="0" w:tplc="8F38FFD6"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685C"/>
    <w:multiLevelType w:val="multilevel"/>
    <w:tmpl w:val="569AC14A"/>
    <w:lvl w:ilvl="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Source Sans Pro" w:hAnsi="Source Sans Pro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5A14C6"/>
    <w:multiLevelType w:val="hybridMultilevel"/>
    <w:tmpl w:val="42FACC12"/>
    <w:lvl w:ilvl="0" w:tplc="837005B4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7787A"/>
    <w:multiLevelType w:val="multilevel"/>
    <w:tmpl w:val="9B6272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4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</w:abstractNum>
  <w:abstractNum w:abstractNumId="21" w15:restartNumberingAfterBreak="0">
    <w:nsid w:val="6E9D529F"/>
    <w:multiLevelType w:val="hybridMultilevel"/>
    <w:tmpl w:val="ABCA1240"/>
    <w:lvl w:ilvl="0" w:tplc="9B3E2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E509A"/>
    <w:multiLevelType w:val="hybridMultilevel"/>
    <w:tmpl w:val="C8EEE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9A2"/>
    <w:multiLevelType w:val="hybridMultilevel"/>
    <w:tmpl w:val="2BD62CC6"/>
    <w:lvl w:ilvl="0" w:tplc="83605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5"/>
    <w:lvlOverride w:ilvl="0">
      <w:lvl w:ilvl="0">
        <w:start w:val="1"/>
        <w:numFmt w:val="bullet"/>
        <w:pStyle w:val="NABUGliederung"/>
        <w:lvlText w:val="•"/>
        <w:lvlJc w:val="left"/>
        <w:pPr>
          <w:tabs>
            <w:tab w:val="num" w:pos="340"/>
          </w:tabs>
          <w:ind w:left="340" w:hanging="34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80"/>
          </w:tabs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21"/>
          </w:tabs>
          <w:ind w:left="1021" w:hanging="341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bullet"/>
        <w:pStyle w:val="NABUGliederung"/>
        <w:lvlText w:val="•"/>
        <w:lvlJc w:val="left"/>
        <w:pPr>
          <w:tabs>
            <w:tab w:val="num" w:pos="340"/>
          </w:tabs>
          <w:ind w:left="340" w:hanging="34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80"/>
          </w:tabs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21"/>
          </w:tabs>
          <w:ind w:left="1021" w:hanging="341"/>
        </w:pPr>
        <w:rPr>
          <w:rFonts w:ascii="Calibri" w:hAnsi="Calibri"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</w:num>
  <w:num w:numId="6">
    <w:abstractNumId w:val="20"/>
  </w:num>
  <w:num w:numId="7">
    <w:abstractNumId w:val="21"/>
  </w:num>
  <w:num w:numId="8">
    <w:abstractNumId w:val="16"/>
  </w:num>
  <w:num w:numId="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4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4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34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4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34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34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1361"/>
          </w:tabs>
          <w:ind w:left="1361" w:hanging="340"/>
        </w:pPr>
        <w:rPr>
          <w:rFonts w:ascii="Calibri" w:hAnsi="Calibri" w:hint="default"/>
        </w:rPr>
      </w:lvl>
    </w:lvlOverride>
  </w:num>
  <w:num w:numId="1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4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4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34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4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34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34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34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340" w:firstLine="0"/>
        </w:pPr>
        <w:rPr>
          <w:rFonts w:hint="default"/>
        </w:rPr>
      </w:lvl>
    </w:lvlOverride>
  </w:num>
  <w:num w:numId="11">
    <w:abstractNumId w:val="3"/>
  </w:num>
  <w:num w:numId="12">
    <w:abstractNumId w:val="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0"/>
  </w:num>
  <w:num w:numId="22">
    <w:abstractNumId w:val="7"/>
  </w:num>
  <w:num w:numId="23">
    <w:abstractNumId w:val="15"/>
  </w:num>
  <w:num w:numId="24">
    <w:abstractNumId w:val="17"/>
  </w:num>
  <w:num w:numId="25">
    <w:abstractNumId w:val="19"/>
  </w:num>
  <w:num w:numId="26">
    <w:abstractNumId w:val="8"/>
  </w:num>
  <w:num w:numId="27">
    <w:abstractNumId w:val="12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1A"/>
    <w:rsid w:val="0001754B"/>
    <w:rsid w:val="0003358A"/>
    <w:rsid w:val="000360C7"/>
    <w:rsid w:val="00042018"/>
    <w:rsid w:val="00043714"/>
    <w:rsid w:val="00047504"/>
    <w:rsid w:val="00053491"/>
    <w:rsid w:val="00056290"/>
    <w:rsid w:val="000766D7"/>
    <w:rsid w:val="00086F27"/>
    <w:rsid w:val="000A6582"/>
    <w:rsid w:val="000A6B15"/>
    <w:rsid w:val="000A75BE"/>
    <w:rsid w:val="000C3673"/>
    <w:rsid w:val="000C3845"/>
    <w:rsid w:val="000C3A01"/>
    <w:rsid w:val="000D63BA"/>
    <w:rsid w:val="000F1AEE"/>
    <w:rsid w:val="0011049A"/>
    <w:rsid w:val="00134F0C"/>
    <w:rsid w:val="001350C2"/>
    <w:rsid w:val="0013699F"/>
    <w:rsid w:val="001477CC"/>
    <w:rsid w:val="00152A14"/>
    <w:rsid w:val="00167889"/>
    <w:rsid w:val="001A6F41"/>
    <w:rsid w:val="001B0B38"/>
    <w:rsid w:val="001E1714"/>
    <w:rsid w:val="001E39E7"/>
    <w:rsid w:val="001F6E0F"/>
    <w:rsid w:val="00236B27"/>
    <w:rsid w:val="00247728"/>
    <w:rsid w:val="00256A12"/>
    <w:rsid w:val="00266500"/>
    <w:rsid w:val="00266884"/>
    <w:rsid w:val="0027031C"/>
    <w:rsid w:val="0028633F"/>
    <w:rsid w:val="002A6AF5"/>
    <w:rsid w:val="002C4E75"/>
    <w:rsid w:val="002E029A"/>
    <w:rsid w:val="002E6DD7"/>
    <w:rsid w:val="002E6E58"/>
    <w:rsid w:val="002F2194"/>
    <w:rsid w:val="002F715E"/>
    <w:rsid w:val="00330BF1"/>
    <w:rsid w:val="0035246A"/>
    <w:rsid w:val="003975D1"/>
    <w:rsid w:val="003B196F"/>
    <w:rsid w:val="003B4199"/>
    <w:rsid w:val="003F0265"/>
    <w:rsid w:val="003F30C8"/>
    <w:rsid w:val="004135F9"/>
    <w:rsid w:val="00427FBB"/>
    <w:rsid w:val="00466D13"/>
    <w:rsid w:val="00467876"/>
    <w:rsid w:val="004757A3"/>
    <w:rsid w:val="0049316C"/>
    <w:rsid w:val="004A3D66"/>
    <w:rsid w:val="004B3EE1"/>
    <w:rsid w:val="004E070C"/>
    <w:rsid w:val="00524EC7"/>
    <w:rsid w:val="00564008"/>
    <w:rsid w:val="005728B1"/>
    <w:rsid w:val="00584C7E"/>
    <w:rsid w:val="00595C76"/>
    <w:rsid w:val="005C5203"/>
    <w:rsid w:val="005F29D7"/>
    <w:rsid w:val="00604619"/>
    <w:rsid w:val="00605395"/>
    <w:rsid w:val="00620317"/>
    <w:rsid w:val="00620708"/>
    <w:rsid w:val="00651E69"/>
    <w:rsid w:val="006527EE"/>
    <w:rsid w:val="006665A6"/>
    <w:rsid w:val="00671CC2"/>
    <w:rsid w:val="00680957"/>
    <w:rsid w:val="006D3363"/>
    <w:rsid w:val="006F50A1"/>
    <w:rsid w:val="0071258A"/>
    <w:rsid w:val="00717EBC"/>
    <w:rsid w:val="0072482E"/>
    <w:rsid w:val="007437D1"/>
    <w:rsid w:val="007512DF"/>
    <w:rsid w:val="0076332F"/>
    <w:rsid w:val="00771D21"/>
    <w:rsid w:val="007732C6"/>
    <w:rsid w:val="00774F0C"/>
    <w:rsid w:val="00781B5E"/>
    <w:rsid w:val="00783D9F"/>
    <w:rsid w:val="007932A8"/>
    <w:rsid w:val="007A4782"/>
    <w:rsid w:val="007B011C"/>
    <w:rsid w:val="007B09B4"/>
    <w:rsid w:val="00813754"/>
    <w:rsid w:val="00835F96"/>
    <w:rsid w:val="00863F98"/>
    <w:rsid w:val="00865E8C"/>
    <w:rsid w:val="008964A5"/>
    <w:rsid w:val="008A7A1C"/>
    <w:rsid w:val="008B07B4"/>
    <w:rsid w:val="008B6A3C"/>
    <w:rsid w:val="008C44E9"/>
    <w:rsid w:val="008D2A36"/>
    <w:rsid w:val="008D63D6"/>
    <w:rsid w:val="008E2065"/>
    <w:rsid w:val="008E3152"/>
    <w:rsid w:val="008E6ECB"/>
    <w:rsid w:val="008F3FC5"/>
    <w:rsid w:val="009134CF"/>
    <w:rsid w:val="00914A87"/>
    <w:rsid w:val="009370A2"/>
    <w:rsid w:val="0094680C"/>
    <w:rsid w:val="0094695B"/>
    <w:rsid w:val="00953291"/>
    <w:rsid w:val="009575BD"/>
    <w:rsid w:val="0097260E"/>
    <w:rsid w:val="00987675"/>
    <w:rsid w:val="009905D1"/>
    <w:rsid w:val="009A40CA"/>
    <w:rsid w:val="009D72F7"/>
    <w:rsid w:val="009F340F"/>
    <w:rsid w:val="009F3B7F"/>
    <w:rsid w:val="00A318A2"/>
    <w:rsid w:val="00A76AFF"/>
    <w:rsid w:val="00AB2C6C"/>
    <w:rsid w:val="00AB7DCB"/>
    <w:rsid w:val="00AC63BC"/>
    <w:rsid w:val="00AE5C8D"/>
    <w:rsid w:val="00B36B23"/>
    <w:rsid w:val="00B50DC0"/>
    <w:rsid w:val="00B524B7"/>
    <w:rsid w:val="00B83EA8"/>
    <w:rsid w:val="00B841A5"/>
    <w:rsid w:val="00BA3FC8"/>
    <w:rsid w:val="00BD07E3"/>
    <w:rsid w:val="00BE2F83"/>
    <w:rsid w:val="00C058DA"/>
    <w:rsid w:val="00C91591"/>
    <w:rsid w:val="00C9424A"/>
    <w:rsid w:val="00CA135C"/>
    <w:rsid w:val="00CA580C"/>
    <w:rsid w:val="00CE20A2"/>
    <w:rsid w:val="00CE24A4"/>
    <w:rsid w:val="00DB04C1"/>
    <w:rsid w:val="00DB61A1"/>
    <w:rsid w:val="00DB7E80"/>
    <w:rsid w:val="00DC0CEC"/>
    <w:rsid w:val="00DC4C1A"/>
    <w:rsid w:val="00DF07F5"/>
    <w:rsid w:val="00E02899"/>
    <w:rsid w:val="00E1206A"/>
    <w:rsid w:val="00E15DA8"/>
    <w:rsid w:val="00E25575"/>
    <w:rsid w:val="00E3195D"/>
    <w:rsid w:val="00E61646"/>
    <w:rsid w:val="00E62FDA"/>
    <w:rsid w:val="00E66432"/>
    <w:rsid w:val="00E715E7"/>
    <w:rsid w:val="00E7414C"/>
    <w:rsid w:val="00E760B4"/>
    <w:rsid w:val="00E87432"/>
    <w:rsid w:val="00E96C1C"/>
    <w:rsid w:val="00E97512"/>
    <w:rsid w:val="00ED2975"/>
    <w:rsid w:val="00ED60B5"/>
    <w:rsid w:val="00EE7A73"/>
    <w:rsid w:val="00EF68D9"/>
    <w:rsid w:val="00F40FCD"/>
    <w:rsid w:val="00F43954"/>
    <w:rsid w:val="00F51814"/>
    <w:rsid w:val="00F739E0"/>
    <w:rsid w:val="00F76EF0"/>
    <w:rsid w:val="00F92332"/>
    <w:rsid w:val="00FA6A1E"/>
    <w:rsid w:val="00FB0AF5"/>
    <w:rsid w:val="00FB5119"/>
    <w:rsid w:val="00FB605B"/>
    <w:rsid w:val="00FC2DD8"/>
    <w:rsid w:val="00FC5998"/>
    <w:rsid w:val="00FC7447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DA8B"/>
  <w15:docId w15:val="{CDF43E4A-D5D6-4E0A-88C5-4DFF9A6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Calibri" w:hAnsi="Source Sans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884"/>
    <w:pPr>
      <w:spacing w:after="120" w:line="240" w:lineRule="atLeast"/>
    </w:pPr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9134CF"/>
    <w:pPr>
      <w:keepNext/>
      <w:keepLines/>
      <w:spacing w:before="240"/>
      <w:contextualSpacing/>
      <w:outlineLvl w:val="0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BUEmpfngeradresse">
    <w:name w:val="NABU Empfängeradresse"/>
    <w:basedOn w:val="Standard"/>
    <w:qFormat/>
    <w:rsid w:val="00AB2C6C"/>
    <w:pPr>
      <w:framePr w:w="4366" w:h="1797" w:hRule="exact" w:hSpace="142" w:wrap="notBeside" w:vAnchor="page" w:hAnchor="page" w:x="1419" w:y="3205" w:anchorLock="1"/>
      <w:spacing w:after="0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D29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975"/>
  </w:style>
  <w:style w:type="paragraph" w:styleId="Fuzeile">
    <w:name w:val="footer"/>
    <w:basedOn w:val="Standard"/>
    <w:link w:val="FuzeileZchn"/>
    <w:unhideWhenUsed/>
    <w:rsid w:val="00ED297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D2975"/>
  </w:style>
  <w:style w:type="paragraph" w:customStyle="1" w:styleId="NABUBetreffzeile">
    <w:name w:val="NABU Betreffzeile"/>
    <w:basedOn w:val="Standard"/>
    <w:qFormat/>
    <w:rsid w:val="00987675"/>
    <w:pPr>
      <w:framePr w:w="6929" w:h="244" w:hSpace="142" w:vSpace="476" w:wrap="around" w:vAnchor="page" w:hAnchor="page" w:x="1419" w:y="5439" w:anchorLock="1"/>
      <w:spacing w:after="0"/>
    </w:pPr>
    <w:rPr>
      <w:b/>
      <w:lang w:val="de-DE"/>
    </w:rPr>
  </w:style>
  <w:style w:type="paragraph" w:customStyle="1" w:styleId="NABUAbsenderKontaktdaten">
    <w:name w:val="NABU Absender Kontaktdaten"/>
    <w:basedOn w:val="Standard"/>
    <w:qFormat/>
    <w:rsid w:val="009134CF"/>
    <w:pPr>
      <w:framePr w:w="2835" w:h="3856" w:hRule="exact" w:hSpace="142" w:wrap="around" w:vAnchor="page" w:hAnchor="page" w:x="8727" w:y="3465" w:anchorLock="1"/>
      <w:tabs>
        <w:tab w:val="left" w:pos="284"/>
      </w:tabs>
      <w:spacing w:after="0"/>
    </w:pPr>
    <w:rPr>
      <w:sz w:val="16"/>
      <w:szCs w:val="16"/>
      <w:lang w:val="de-DE"/>
    </w:rPr>
  </w:style>
  <w:style w:type="character" w:customStyle="1" w:styleId="NABUAbsenderGeschftsstelle">
    <w:name w:val="NABU Absender Geschäftsstelle"/>
    <w:uiPriority w:val="1"/>
    <w:qFormat/>
    <w:rsid w:val="00E715E7"/>
    <w:rPr>
      <w:b/>
      <w:sz w:val="20"/>
      <w:szCs w:val="20"/>
    </w:rPr>
  </w:style>
  <w:style w:type="character" w:customStyle="1" w:styleId="NABUAbsenderName">
    <w:name w:val="NABU Absender Name"/>
    <w:uiPriority w:val="1"/>
    <w:qFormat/>
    <w:rsid w:val="00E715E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55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semiHidden/>
    <w:rsid w:val="00A318A2"/>
    <w:rPr>
      <w:rFonts w:eastAsia="Times New Roman" w:cs="Times New Roman"/>
      <w:b/>
      <w:bCs/>
      <w:szCs w:val="28"/>
    </w:rPr>
  </w:style>
  <w:style w:type="paragraph" w:styleId="Listenabsatz">
    <w:name w:val="List Paragraph"/>
    <w:basedOn w:val="Standard"/>
    <w:uiPriority w:val="34"/>
    <w:qFormat/>
    <w:rsid w:val="009134CF"/>
    <w:pPr>
      <w:ind w:left="720"/>
      <w:contextualSpacing/>
    </w:pPr>
  </w:style>
  <w:style w:type="paragraph" w:customStyle="1" w:styleId="NABUGliederung">
    <w:name w:val="NABU Gliederung"/>
    <w:basedOn w:val="Listenabsatz"/>
    <w:qFormat/>
    <w:rsid w:val="009134CF"/>
    <w:pPr>
      <w:numPr>
        <w:numId w:val="3"/>
      </w:numPr>
    </w:pPr>
    <w:rPr>
      <w:lang w:val="de-DE"/>
    </w:rPr>
  </w:style>
  <w:style w:type="paragraph" w:customStyle="1" w:styleId="NABUNummerierung-2Ebeneneingerckt">
    <w:name w:val="NABU Nummerierung - 2 Ebenen eingerückt"/>
    <w:basedOn w:val="Listenabsatz"/>
    <w:semiHidden/>
    <w:qFormat/>
    <w:rsid w:val="00584C7E"/>
    <w:pPr>
      <w:numPr>
        <w:numId w:val="13"/>
      </w:numPr>
    </w:pPr>
    <w:rPr>
      <w:lang w:val="de-DE"/>
    </w:rPr>
  </w:style>
  <w:style w:type="paragraph" w:customStyle="1" w:styleId="NABUNummerierung">
    <w:name w:val="NABU Nummerierung"/>
    <w:basedOn w:val="Standard"/>
    <w:qFormat/>
    <w:rsid w:val="009F340F"/>
    <w:pPr>
      <w:numPr>
        <w:numId w:val="8"/>
      </w:numPr>
      <w:contextualSpacing/>
    </w:pPr>
  </w:style>
  <w:style w:type="paragraph" w:customStyle="1" w:styleId="NABUberschrift">
    <w:name w:val="NABU Überschrift"/>
    <w:basedOn w:val="berschrift1"/>
    <w:qFormat/>
    <w:rsid w:val="0035246A"/>
  </w:style>
  <w:style w:type="paragraph" w:customStyle="1" w:styleId="NABUMarginalspalte">
    <w:name w:val="NABU Marginalspalte"/>
    <w:basedOn w:val="Standard"/>
    <w:qFormat/>
    <w:rsid w:val="0011049A"/>
    <w:pPr>
      <w:framePr w:w="2892" w:h="476" w:hSpace="142" w:wrap="around" w:vAnchor="text" w:hAnchor="page" w:x="8727" w:y="1" w:anchorLock="1"/>
      <w:spacing w:after="0"/>
    </w:pPr>
    <w:rPr>
      <w:sz w:val="16"/>
      <w:szCs w:val="16"/>
      <w:lang w:val="de-DE"/>
    </w:rPr>
  </w:style>
  <w:style w:type="character" w:customStyle="1" w:styleId="NABUAuszeichnungBlau">
    <w:name w:val="NABU Auszeichnung Blau"/>
    <w:uiPriority w:val="1"/>
    <w:qFormat/>
    <w:rsid w:val="00DB61A1"/>
    <w:rPr>
      <w:b/>
      <w:color w:val="0072BC"/>
    </w:rPr>
  </w:style>
  <w:style w:type="paragraph" w:customStyle="1" w:styleId="NABUXDistanz">
    <w:name w:val="NABU_X_Distanz"/>
    <w:basedOn w:val="Standard"/>
    <w:semiHidden/>
    <w:qFormat/>
    <w:rsid w:val="00AB2C6C"/>
    <w:pPr>
      <w:framePr w:w="6929" w:h="2960" w:hRule="exact" w:hSpace="142" w:wrap="notBeside" w:vAnchor="page" w:hAnchor="page" w:x="1419" w:y="3205" w:anchorLock="1"/>
    </w:pPr>
    <w:rPr>
      <w:color w:val="FFFFFF"/>
    </w:rPr>
  </w:style>
  <w:style w:type="character" w:styleId="Hyperlink">
    <w:name w:val="Hyperlink"/>
    <w:rsid w:val="00EF68D9"/>
    <w:rPr>
      <w:color w:val="0000FF"/>
      <w:u w:val="single"/>
    </w:rPr>
  </w:style>
  <w:style w:type="paragraph" w:customStyle="1" w:styleId="Briefkopf">
    <w:name w:val="Briefkopf"/>
    <w:basedOn w:val="Standard"/>
    <w:rsid w:val="00680957"/>
    <w:pPr>
      <w:spacing w:after="0" w:line="260" w:lineRule="exact"/>
      <w:jc w:val="center"/>
    </w:pPr>
    <w:rPr>
      <w:rFonts w:ascii="Times New Roman" w:eastAsia="Times New Roman" w:hAnsi="Times New Roman"/>
      <w:color w:val="auto"/>
      <w:lang w:val="de-DE" w:eastAsia="de-DE"/>
    </w:rPr>
  </w:style>
  <w:style w:type="paragraph" w:customStyle="1" w:styleId="Default">
    <w:name w:val="Default"/>
    <w:rsid w:val="002A6AF5"/>
    <w:pPr>
      <w:autoSpaceDE w:val="0"/>
      <w:autoSpaceDN w:val="0"/>
      <w:adjustRightInd w:val="0"/>
    </w:pPr>
    <w:rPr>
      <w:rFonts w:cs="Source Sans Pro"/>
      <w:color w:val="000000"/>
      <w:sz w:val="24"/>
      <w:szCs w:val="24"/>
      <w:lang w:eastAsia="en-US"/>
    </w:rPr>
  </w:style>
  <w:style w:type="paragraph" w:customStyle="1" w:styleId="xmsonormal">
    <w:name w:val="x_msonormal"/>
    <w:basedOn w:val="Standard"/>
    <w:rsid w:val="00FA6A1E"/>
    <w:pPr>
      <w:spacing w:after="0" w:line="240" w:lineRule="auto"/>
    </w:pPr>
    <w:rPr>
      <w:rFonts w:ascii="Calibri" w:hAnsi="Calibri" w:cs="Calibri"/>
      <w:color w:val="auto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E1206A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\Downloads\NABU_Brief_20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3557-9016-488C-A281-EA2A7E0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NABU_Brief_2007.dotx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NABU_Brief</vt:lpstr>
    </vt:vector>
  </TitlesOfParts>
  <Company>NABU</Company>
  <LinksUpToDate>false</LinksUpToDate>
  <CharactersWithSpaces>2116</CharactersWithSpaces>
  <SharedDoc>false</SharedDoc>
  <HLinks>
    <vt:vector size="12" baseType="variant"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http://www.nabu-niedersachsen.de/</vt:lpwstr>
      </vt:variant>
      <vt:variant>
        <vt:lpwstr/>
      </vt:variant>
      <vt:variant>
        <vt:i4>4063319</vt:i4>
      </vt:variant>
      <vt:variant>
        <vt:i4>3</vt:i4>
      </vt:variant>
      <vt:variant>
        <vt:i4>0</vt:i4>
      </vt:variant>
      <vt:variant>
        <vt:i4>5</vt:i4>
      </vt:variant>
      <vt:variant>
        <vt:lpwstr>mailto:info@NABU-Niedersachsen.de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NABU_Brief</dc:title>
  <dc:creator>Svenja Czapek</dc:creator>
  <dc:description>Briefvorlage für Microsoft Office 2007</dc:description>
  <cp:lastModifiedBy>Matthias Freter</cp:lastModifiedBy>
  <cp:revision>3</cp:revision>
  <cp:lastPrinted>2013-12-02T19:38:00Z</cp:lastPrinted>
  <dcterms:created xsi:type="dcterms:W3CDTF">2021-11-26T08:41:00Z</dcterms:created>
  <dcterms:modified xsi:type="dcterms:W3CDTF">2021-11-26T08:46:00Z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2.1.0</vt:lpwstr>
  </property>
  <property fmtid="{D5CDD505-2E9C-101B-9397-08002B2CF9AE}" pid="3" name="Build">
    <vt:lpwstr>003-000-008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12.12.2012</vt:lpwstr>
  </property>
  <property fmtid="{D5CDD505-2E9C-101B-9397-08002B2CF9AE}" pid="6" name="Autor 1">
    <vt:lpwstr>clemens morfeld</vt:lpwstr>
  </property>
  <property fmtid="{D5CDD505-2E9C-101B-9397-08002B2CF9AE}" pid="7" name="Stand">
    <vt:lpwstr>30.05.2013</vt:lpwstr>
  </property>
</Properties>
</file>